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69" w:rsidRDefault="006E434B">
      <w:r>
        <w:rPr>
          <w:noProof/>
          <w:snapToGrid/>
        </w:rPr>
        <w:drawing>
          <wp:inline distT="0" distB="0" distL="0" distR="0">
            <wp:extent cx="5762624" cy="8220075"/>
            <wp:effectExtent l="0" t="0" r="0" b="0"/>
            <wp:docPr id="1" name="Afbeelding 1" descr="C:\Users\Henk\Pictures\scans\2014-11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k\Pictures\scans\2014-11-14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4B" w:rsidRDefault="006E434B"/>
    <w:p w:rsidR="006E434B" w:rsidRDefault="006E434B"/>
    <w:p w:rsidR="006E434B" w:rsidRDefault="006E434B"/>
    <w:p w:rsidR="006E434B" w:rsidRDefault="006E434B">
      <w:bookmarkStart w:id="0" w:name="_GoBack"/>
      <w:bookmarkEnd w:id="0"/>
      <w:r>
        <w:rPr>
          <w:noProof/>
          <w:snapToGrid/>
        </w:rPr>
        <w:lastRenderedPageBreak/>
        <w:drawing>
          <wp:inline distT="0" distB="0" distL="0" distR="0">
            <wp:extent cx="5760720" cy="4189615"/>
            <wp:effectExtent l="0" t="0" r="0" b="1905"/>
            <wp:docPr id="2" name="Afbeelding 2" descr="C:\Users\Henk\Pictures\scans\2014-11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k\Pictures\scans\2014-11-1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4B"/>
    <w:rsid w:val="006E434B"/>
    <w:rsid w:val="00A83C69"/>
    <w:rsid w:val="00F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6A5E"/>
    <w:pPr>
      <w:widowControl w:val="0"/>
    </w:pPr>
    <w:rPr>
      <w:rFonts w:ascii="Courier" w:hAnsi="Courier"/>
      <w:snapToGrid w:val="0"/>
      <w:sz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A6A5E"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  <w:spacing w:val="-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A6A5E"/>
    <w:rPr>
      <w:b/>
      <w:snapToGrid w:val="0"/>
      <w:spacing w:val="-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43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34B"/>
    <w:rPr>
      <w:rFonts w:ascii="Tahoma" w:hAnsi="Tahoma" w:cs="Tahoma"/>
      <w:snapToGrid w:val="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6A5E"/>
    <w:pPr>
      <w:widowControl w:val="0"/>
    </w:pPr>
    <w:rPr>
      <w:rFonts w:ascii="Courier" w:hAnsi="Courier"/>
      <w:snapToGrid w:val="0"/>
      <w:sz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A6A5E"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  <w:spacing w:val="-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A6A5E"/>
    <w:rPr>
      <w:b/>
      <w:snapToGrid w:val="0"/>
      <w:spacing w:val="-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43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34B"/>
    <w:rPr>
      <w:rFonts w:ascii="Tahoma" w:hAnsi="Tahoma" w:cs="Tahoma"/>
      <w:snapToGrid w:val="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1</cp:revision>
  <dcterms:created xsi:type="dcterms:W3CDTF">2014-11-14T11:23:00Z</dcterms:created>
  <dcterms:modified xsi:type="dcterms:W3CDTF">2014-11-14T11:26:00Z</dcterms:modified>
</cp:coreProperties>
</file>